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112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06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Сушко Артура Александровича, </w:t>
      </w:r>
      <w:r>
        <w:rPr>
          <w:rStyle w:val="cat-ExternalSystemDefinedgrp-48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4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49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водительское удостоверение: </w:t>
      </w:r>
      <w:r>
        <w:rPr>
          <w:rStyle w:val="cat-ExternalSystemDefinedgrp-46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47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12.12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9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</w:t>
      </w:r>
      <w:r>
        <w:rPr>
          <w:rFonts w:ascii="Times New Roman" w:eastAsia="Times New Roman" w:hAnsi="Times New Roman" w:cs="Times New Roman"/>
          <w:sz w:val="25"/>
          <w:szCs w:val="25"/>
        </w:rPr>
        <w:t>инистративном правонарушении 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0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30.09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11.10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5"/>
          <w:szCs w:val="25"/>
        </w:rPr>
        <w:t>30.09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1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27.12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0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30.09.2023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11.10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отсутствии данных по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Сушко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Сушко Артура Александровича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0412365400395001122420154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</w:p>
    <w:p>
      <w:pPr>
        <w:spacing w:before="0" w:after="0"/>
        <w:ind w:left="20" w:right="20" w:firstLine="560"/>
        <w:jc w:val="both"/>
        <w:rPr>
          <w:sz w:val="12"/>
          <w:szCs w:val="12"/>
        </w:rPr>
        <w:sectPr>
          <w:pgMar w:header="708" w:footer="708"/>
          <w:cols w:space="708"/>
        </w:sectPr>
      </w:pP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34rplc-7">
    <w:name w:val="cat-PassportData grp-34 rplc-7"/>
    <w:basedOn w:val="DefaultParagraphFont"/>
  </w:style>
  <w:style w:type="character" w:customStyle="1" w:styleId="cat-UserDefinedgrp-49rplc-8">
    <w:name w:val="cat-UserDefined grp-49 rplc-8"/>
    <w:basedOn w:val="DefaultParagraphFont"/>
  </w:style>
  <w:style w:type="character" w:customStyle="1" w:styleId="cat-ExternalSystemDefinedgrp-46rplc-11">
    <w:name w:val="cat-ExternalSystemDefined grp-46 rplc-11"/>
    <w:basedOn w:val="DefaultParagraphFont"/>
  </w:style>
  <w:style w:type="character" w:customStyle="1" w:styleId="cat-ExternalSystemDefinedgrp-47rplc-13">
    <w:name w:val="cat-ExternalSystemDefined grp-47 rplc-13"/>
    <w:basedOn w:val="DefaultParagraphFont"/>
  </w:style>
  <w:style w:type="character" w:customStyle="1" w:styleId="cat-UserDefinedgrp-49rplc-16">
    <w:name w:val="cat-UserDefined grp-49 rplc-16"/>
    <w:basedOn w:val="DefaultParagraphFont"/>
  </w:style>
  <w:style w:type="character" w:customStyle="1" w:styleId="cat-UserDefinedgrp-50rplc-21">
    <w:name w:val="cat-UserDefined grp-50 rplc-21"/>
    <w:basedOn w:val="DefaultParagraphFont"/>
  </w:style>
  <w:style w:type="character" w:customStyle="1" w:styleId="cat-UserDefinedgrp-51rplc-30">
    <w:name w:val="cat-UserDefined grp-51 rplc-30"/>
    <w:basedOn w:val="DefaultParagraphFont"/>
  </w:style>
  <w:style w:type="character" w:customStyle="1" w:styleId="cat-UserDefinedgrp-50rplc-34">
    <w:name w:val="cat-UserDefined grp-50 rplc-34"/>
    <w:basedOn w:val="DefaultParagraphFont"/>
  </w:style>
  <w:style w:type="character" w:customStyle="1" w:styleId="cat-UserDefinedgrp-52rplc-54">
    <w:name w:val="cat-UserDefined grp-52 rplc-54"/>
    <w:basedOn w:val="DefaultParagraphFont"/>
  </w:style>
  <w:style w:type="character" w:customStyle="1" w:styleId="cat-UserDefinedgrp-53rplc-57">
    <w:name w:val="cat-UserDefined grp-53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